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845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Бородавкиной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Альбины Валентиновны,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Бородавкина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0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0356043010123101902104290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Бородавкина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Бородавкиной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Бородавкиной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0356043010123101902104290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Бородавкиной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Бородавкиной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Бородавкину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845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0412365400665008452420125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Sumgrp-18rplc-15">
    <w:name w:val="cat-Sum grp-18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3rplc-41">
    <w:name w:val="cat-Address grp-3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